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siedemdziesiąt tysięcy uczynił tragarzami, osiemdziesiąt tysięcy kamieniarzami w górach,* a trzy tysiące sześciuset** kierownikami do nadzorowania prac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&lt;x&gt;130 5:16&lt;/x&gt; trzy tysiące trzystu; dane te mogą być jednak niejednoznaczne w kontekście różnych liczb podawanych przez G (wg G L : 700; G O : 500); zob. jednak &lt;x&gt;140 8:10&lt;/x&gt;.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2024-04-27T20:08:28Z</dcterms:modified>
</cp:coreProperties>
</file>