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przeznaczył z nich siedemdziesiąt tysięcy do dźwigania ciężarów, osiemdziesiąt tysięcy do ciosania w górach i trzy tysiące sześciuset nadzorców nad robotami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postanowił z nich siedmdziesiąt tysięcy, co ciężary nosili, a ośmdziesiąt tysięcy tych, co wyrąbywali na górze, a trzy tysiące i sześć set przystawów nad robotami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z nich siedmdziesiąt tysięcy, którzy by na ramionach brzemiona nosili, a ośmdziesiąt tysięcy, którzy by kamienie w górach łamali, a trzy tysiące sześć set przystawów robót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tysięcy z nich przeznaczył do dźwigania, osiemdziesiąt tysięcy do wydobywania kamienia w górach, a trzy tysiące sześciuset na nadzorców, aby dopilnowali pracy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ustanowił siedemdziesiąt tysięcy tych, co nosili ciężary; osiemdziesiąt tysięcy tych, co wyrąbywali na górze, i trzy tysiące sześciuset przełożonych nad robotami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więc spośród nich siedemdziesiąt tysięcy tragarzy oraz osiemdziesiąt tysięcy do wyciosywania kamieni w górach, a trzy tysiące sześciuset ustanowił nadzorcami, by doglądali pracy tego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2024-04-28T10:59:50Z</dcterms:modified>
</cp:coreProperties>
</file>