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mnie kogoś, kto zna się na obróbce złota, srebra, brązu i żelaza, umie obchodzić się z purpurą, szkarłatem i fioletem, jest biegły w grawerowaniu ozdób i mógłby pracować ze znawcami, których mam przy sobie w Judzie i w Jerozolimie, a których przygotował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zbudować mu dom, skoro niebiosa i niebiosa niebios nie mogą go ogarnąć? A kim jestem ja, żebym miał mu dom zbudować? Chyba tylko do palenia przed nim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któż tak wiele przemoże, aby mu mógł dom zbudować? ponieważ go niebiosa, i nieba niebios ogarnąć nie mogą; a ja cóżem jest, żebym mu dom budować miał? chyba tylko dla kadzenia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tedy będzie mógł przemóc, żeby mu dom godny zbudował? Jeśliż go niebo i niebiosa nad niebiosy ogarnąć nie mogą: cóżem ja jest, żebych mu mógł dom zbudować? Ale tylko na to, aby przed nim było palone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wybudować Mu dom, skoro niebiosa i najwyższe niebiosa nie mogą Go ogarnąć? Kimże ja jestem, aby wybudować Mu dom, choćby tylko po to, by 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męża mądrego, który umie obrabiać złoto i srebro, i spiż, i żelazo, i purpurę, i szkarłat, i niebieską purpurę i który zna się na wszelakim snycerstwie wespół z mistrzami, którzy są u mnie w Judzie i w Jeruzalemie, a których już przysposobił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przyślij mi teraz mądrego człowieka do wykonywania prac w złocie i w srebrze, w brązie i w żelazie, w purpurze czerwonej, karmazynie, purpurze fioletowej, znającego się na wykonywaniu rzeźb, aby wykonał rzeźby razem z artystami, którzy są ze mną w Judzie i w Jerozolimie, których przygotował Dawid,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człowieka doświadczonego w obróbce złota, srebra, brązu i żelaza, znawcę purpury, karmazynu, fioletowej purpury i sztuki rzeźbiarskiej. Niech pracuje z moimi rzemieślnikami z Judy i z Jerozolimy, których wyznaczył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przyślij mi człowieka sprawnego, który umiałby wykonywać przedmioty ze złota, srebra, spiżu, żelaza, z purpury jasnej i purpury ciemnej i który by umiał rzeźbić, [by pracował] wraz z innymi rzemieślnikami, którzy są przy mnie w Judzie i w Jeruzalem, przygotowani jeszcze przez ojca 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пришли мені мудрого і вмілого чоловіка, щоб працювати в золоті і в сріблі і в міді і в залізі і в багряниці і в кармазині і в синім полотні, і який вміє різьбити різьбу з мудрими, що зі мною, в Юди і в Єрусалимі, яких приготовив Давид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moc opóźnić, abym Mu dom zbudował? Bo niebiosa i niebiosa niebios ogarnąć Go nie mogą! A kim jestem ja, żebym Mu dom budował? Chyba tylko by przed Nim 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byłby w stanie zbudować mu dom?” Albowiem niebiosa i niebo niebios nie mogą go pomieścić, a kimże jestem ja, bym miał zbudować mu dom, chyba tylko po to, by wznosił się dym ofiarny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2024-04-28T00:39:17Z</dcterms:modified>
</cp:coreProperties>
</file>