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z Libanu drewno cedrowe, cyprysowe i sandałowe,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wiem, że twoi słudzy znają się na wyrębie drzew. Do twoich sług mogą dołączyć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mi męża umiejętnego, coby umiał robić złotem, i srebrem, i miedzią, i żelazem, i szarłatem, i karmazynem, i hijacyntem, a coby umiał rysować i rzezać z innymi umiejętnymi, którzy przy mnie są w Judzie i w Jeruzalemie, których sporządził Dawid,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także drzew cedrowych i cyprysowych, i sandałowych z Libanu; wiem bowiem, że twoi słudzy znają się na ścinaniu drzew Libanu. Otóż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drewno cedrowe, cyprysowe i sandałowe z Libanu, wiem bowiem, że twoi słudzy znają się na cięciu drzew Libanu. A oto moi słudzy są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 mi również z Libanu drewna cedrowego, cyprysowego i sandałowego. Wiem bowiem, że twoi słudzy potrafią wycinać drzewa Libanu. Moi robotnicy będą pracować razem z 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również z Libanu drzewa cedrowego, cyprysowego i sandałowego. Wiem bowiem, że twoi słudzy umieją ścinać drzewo na Libanie. Moi słudzy będą [współpracowali]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prześlij mi zdolnego męża, który by wykonywał wyroby ze złota i srebra, i miedzi, i żelaza, i wełny barwionej czerwonawą purpurą, i karmazynu, i niebieskiego włókna oraz umiał wykonywać rzeźby, razem ze zdolnymi ludźmi, których mam w Judzie i w Jerozolimie, a których przygotował Dawid,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2024-04-27T23:46:59Z</dcterms:modified>
</cp:coreProperties>
</file>