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9"/>
        <w:gridCol w:w="1443"/>
        <w:gridCol w:w="6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ucieszyli się wszyscy książęta oraz cały lud, przynosili (go) i wrzucali do skrzyni aż do (jej) napełnienia.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2024-05-05T05:06:28Z</dcterms:modified>
</cp:coreProperties>
</file>