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synowie,* nie ociągajcie się, gdyż was wybrał JAHWE, abyście stali przed Nim, służyli Mu, byli Mu tymi, którzy posługują i spalają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 nie ociągajcie się! JAHWE wybrał was przecież, abyście stali przed Nim, służyli Mu, pełnili powierzone wam obowiązki i spalali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 bądźcie już niedbali, gdyż JAHWE wybrał was, abyście stali przed nim i służyli mu, abyście byli jego sługami i 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moi! nie bądźcież już niedbałymi; bo was Pan obrał, abyście stojąc przed nim służyli mu, a byli sługami jego, i kadzili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zaniedbywajcie! Was obrał JAHWE, abyście stali przed nim i służyli mu, i chwalili go, i palili mu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teraz niedbali, bo wybrał was Pan, abyście stali przed Jego obliczem, abyście Mu służyli. Macie być Jego sługami i składać Mu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synowie moi, nie gnuśniejcie, gdyż was wybrał Pan, abyście stali przed nim, służąc mu, i byli mu sługami, i składali mu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moi synowie, nie ociągajcie się, ponieważ wybrał was JAHWE, abyście stali przed Jego obliczem, służyli Mu, byli Jego sługami i Jemu składali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traćcie czasu, gdyż JAHWE wybrał was, abyście Mu służyli, przewodniczyli liturgii i składali ofiary kadzielne”.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[już dłużej] niedbali, was to bowiem powołał Jahwe, abyście stali przed Nim i pełnili Jego służbę, abyście byli Jego sługami i składali mu ofiary z kadzidła!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заведіть, бо вас сподобав Господь, щоб ви стали перед ним служити і бути йому служителями і кадити.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Synowie! Nie bądźcież już niedbałymi; bowiem wybrał was WIEKUISTY, abyście stojąc przed nim – służyli; byli Jego sługami i 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moi synowie, nie oddawajcie się odpoczywaniu, bo to was JAHWE wybrał, abyście stali przed jego obliczem, by pełnić dla niego służbę i dalej być jego sługami oraz tymi, którzy sprawiają, że się wznosi dym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 synowie, ּ</w:t>
      </w:r>
      <w:r>
        <w:rPr>
          <w:rtl/>
        </w:rPr>
        <w:t>בָנַי</w:t>
      </w:r>
      <w:r>
        <w:rPr>
          <w:rtl w:val="0"/>
        </w:rPr>
        <w:t xml:space="preserve"> , wg OL: budujcie, ּ</w:t>
      </w:r>
      <w:r>
        <w:rPr>
          <w:rtl/>
        </w:rPr>
        <w:t>בְנּו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2024-05-08T20:03:51Z</dcterms:modified>
</cp:coreProperties>
</file>