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świątynię JAHWE w Jerozolimie na górze Moria, w miejscu, gdzie ukazał się On jego ojcu Dawidowi. Miejsce to, wskazane przez Dawida, było wcześniej klepiskiem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zaczął budować dom JAHWE w Jerozolimie na górze Moria, która została wskazana Dawidowi, jego ojcu, na miejscu,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tedy Salomon budować dom Pański w Jeruzalemie na górze Moryja, która była ukazana Dawidowi, ojcu jego, na miejscu, które zgotował Dawid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Salomon budować dom PANSKI w Jeruzalem na górze Moria, która była ukazana Dawidowi, ojcu jego, na miejscu, które zgotował Dawid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Salomon zaczął budować dom Pański w Jerozolimie na górze Moria, która została wskazana jego ojcu, Dawidowi, w miejscu, jakie przygotował Dawid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tedy Salomon budować świątynię Pana w Jeruzalemie na górze Moria, gdzie Pan ukazał się Dawidowi, jego ojcu, w miejscu, które wyznaczył Dawid na klepisku Ornana 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budować dom JAHWE w Jerozolimie na górze Moria, w miejscu, które zostało wskazane Dawidowi, jego ojcu,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domu JAHWE w Jerozolimie, na miejscu wskazanym przez Dawida, na górze Moria, na klepisku Ornana, Jebusyty, gdzie Bóg ukazał się jego ojcu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zaczął Salomon budować Dom Jahwe w Jeruzalem na górze Moria, która została wskazana jego ojcu Dawidowi, na miejscu, które Dawid przygotował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zaczął budować Dom WIEKUISTEGO w Jeruszalaim, na górze Moria, którą ukazano jego ojcu Dawidowi; w miejscu, które było ustanowione Dawidowi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Salomon zaczął budować dom JAHWE w Jerozolimie na górze Moria, gdzie [Jehowa] ukazał się Dawidowi, jego ojcu – na miejscu, które Dawid przygotował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2024-05-07T03:50:27Z</dcterms:modified>
</cp:coreProperties>
</file>