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Wpisu dokonywano wraz z całym ich potomstwem,* z ich żonami, z ich synami i córkami – dla całego zgromadzenia, gdyż w swojej wierności poświęcali się sprawom świętym.**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przychówkiem.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poświęcali się sprawom świętym, </w:t>
      </w:r>
      <w:r>
        <w:rPr>
          <w:rtl/>
        </w:rPr>
        <w:t>תָם יִתְקַּדְׁשּו־קֹדֶׁש ־ בֶאֱמּונָ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2024-05-01T22:18:57Z</dcterms:modified>
</cp:coreProperties>
</file>