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Hiskiasz z książętami i zobaczyli te stosy, błogosławili JAHWE i Jego lud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2024-05-01T14:04:45Z</dcterms:modified>
</cp:coreProperties>
</file>