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 też (posiłek) dla siebie i dla kapłanów. Kapłani bowiem, synowie Aarona, składali ofiary całopalne oraz tłuszcz aż do nocy, dlatego Lewici przygotowali (posiłek) dla siebie i dla kapłanów, synów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2024-05-26T12:09:59Z</dcterms:modified>
</cp:coreProperties>
</file>