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1"/>
        <w:gridCol w:w="6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zatem, którzy się tam znaleźli, obchodzili w tym czasie Paschę oraz Święto Przaśników przez siedem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2024-05-19T00:47:39Z</dcterms:modified>
</cp:coreProperties>
</file>