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wyznaczył wówczas kapłanów do pełnienia obowiązków i zachęcił ich do służby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swoich urzędach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kapłanów na urzędach ich, a potwierdził ich ku posługiwaniu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kapłany na ich urzędziech, i napominał je,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wówczas kapłanom ich czynności i dodał im otuchy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wtedy kapłanów do ich czynności, zachęcając ich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kapłanów na urzędy i wzmocnił ich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przydzielił kapłanom odpowiednie funkcje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swych urzędach i potwierdził ich ku posłudze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священиків на їхні сторожі і закріпив їх на діла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kapłanów do ich służby oraz ich przynaglił do posługi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kapłanów nad tym, co podlegało ich pieczy, i zachęcił ich do służby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2024-05-19T00:55:43Z</dcterms:modified>
</cp:coreProperties>
</file>