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Jeremiasz* ułożył tren o Jozjaszu, a wszyscy śpiewacy i śpiewaczki śpiewają o Jozjaszu w swoich trenach do dziś – i uczyniono z tego zwyczaj** w Izraelu, a oto są one spisane w Trenach.***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22:15-16&lt;/x&gt;; &lt;x&gt;120 23:31-36&lt;/x&gt;; &lt;x&gt;120 23:36-24&lt;/x&gt;; &lt;x&gt;120 24:8-17&lt;/x&gt;; &lt;x&gt;120 24:18-20&lt;/x&gt;; &lt;x&gt;300 52:1-3&lt;/x&gt;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לְחֹק</w:t>
      </w:r>
      <w:r>
        <w:rPr>
          <w:rtl w:val="0"/>
        </w:rPr>
        <w:t xml:space="preserve"> , lub: ustawę.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Treny, </w:t>
      </w:r>
      <w:r>
        <w:rPr>
          <w:rtl/>
        </w:rPr>
        <w:t>קִינֹות</w:t>
      </w:r>
      <w:r>
        <w:rPr>
          <w:rtl w:val="0"/>
        </w:rPr>
        <w:t xml:space="preserve"> (qinot): nie chodzi tu o Treny Jeremiasza.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2024-05-26T07:25:39Z</dcterms:modified>
</cp:coreProperties>
</file>