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(to wszystko) w okręgu Jordanu w gęstej ziemi pomiędzy Sukkot a Seredatą.*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Seredata, </w:t>
      </w:r>
      <w:r>
        <w:rPr>
          <w:rtl/>
        </w:rPr>
        <w:t>צְרֵדָתָה</w:t>
      </w:r>
      <w:r>
        <w:rPr>
          <w:rtl w:val="0"/>
        </w:rPr>
        <w:t xml:space="preserve"> , wg &lt;x&gt;110 7:4&lt;/x&gt;, 6: Saretan, </w:t>
      </w:r>
      <w:r>
        <w:rPr>
          <w:rtl/>
        </w:rPr>
        <w:t>צָרְתָן</w:t>
      </w:r>
      <w:r>
        <w:rPr>
          <w:rtl w:val="0"/>
        </w:rPr>
        <w:t xml:space="preserve"> . Może dwie alternatywne nazwy tego samego miejsca na wsch od Jordanu (zob. &lt;x&gt;60 3:1&lt;/x&gt;, 14-17; &lt;x&gt;110 4:12&lt;/x&gt;). Miejsce narodzin Jeroboama I (&lt;x&gt;110 11:26&lt;/x&gt;).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2024-04-27T14:46:46Z</dcterms:modified>
</cp:coreProperties>
</file>