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4"/>
        <w:gridCol w:w="6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wykonał także wszystkie przybory, które są w domu Bożym, również złoty ołtarz* oraz stoły do (ułożenia na nich) chleba oblicza.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30:1-10&lt;/x&gt;; &lt;x&gt;130 28:18&lt;/x&gt;; &lt;x&gt;140 26:16-20&lt;/x&gt;; &lt;x&gt;110 8:12-21&lt;/x&gt;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2024-04-28T10:45:19Z</dcterms:modified>
</cp:coreProperties>
</file>