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2"/>
        <w:gridCol w:w="5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kwiaty, i lampy, i szczypce* ze złota – i to ze złota doskonałego**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kwiaty, lampy, złote szczypce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ze złota najlepszej próby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kwiaty, lampy i szczypce ze złota, i to z wybornego złota;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kwiaty, i lampy, i nożyczki złote, które złoto było wyborne;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kwiaty niejakie, i lampy, i nożyczki złote: wszytko ze złota szczerego jest sprawiono.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kwiaty, lampy i szczypce ze złota, i to z najlepszego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kwiaty i lampy, i szczypce ze złota, i to ze złota najwyższej próby;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kwiaty, lampy i złote szczypce z najczystszego złota;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wykonać z najlepszego złota także kwiaty, lampy i szczypce;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kwiaty, lampy i szczypce złote, wykonane z wyborowego złota;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щипці і їхні світильники і посуд і кадильниці і вогнища з чистого золота.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kwiaty, lampy, złote szczypce, których złoto było wyborne;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kwiaty, i lampy, i szczypce – ze złota (było to najczystsze złoto),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szczypce, </w:t>
      </w:r>
      <w:r>
        <w:rPr>
          <w:rtl/>
        </w:rPr>
        <w:t>מֶלְקָחַיִם</w:t>
      </w:r>
      <w:r>
        <w:rPr>
          <w:rtl w:val="0"/>
        </w:rPr>
        <w:t xml:space="preserve"> (melqachaim), wg G: czary, φιάλας; por. &lt;x&gt;20 25:38&lt;/x&gt;; &lt;x&gt;290 6:6&lt;/x&gt;, lub: gasidła; wg G: lejki, ἐπαρυστήρες.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doskonałego, </w:t>
      </w:r>
      <w:r>
        <w:rPr>
          <w:rtl/>
        </w:rPr>
        <w:t>מִכְלֹות</w:t>
      </w:r>
      <w:r>
        <w:rPr>
          <w:rtl w:val="0"/>
        </w:rPr>
        <w:t xml:space="preserve"> , hl, lub: najczystszego.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2024-04-28T14:04:25Z</dcterms:modified>
</cp:coreProperties>
</file>