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gasidła,* i misy, i łyżki,** i węglarki*** – z pełnego**** złota. A wejście domu, jego drzwi wewnętrzne do miejsca najświętszego***** oraz drzwi domu do świątyni były ze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gasidła, misy, kropielnice i węglarki — wszystko z litego złota. Ze złota wykonano również drzwi wewnętrzne do miejsca najświętszego i drzwi do samej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nożyce, miednice, czasze i kadzielnice ze szczerego złota; bramy do domu, bramy wewnętrzne do Najświętszego Miejsca oraz drzwi domu,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świątyni,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Naczynia też muzyczne, i miednice, i łyżki, i kadzielnice ze złota szczerego, i bramę do domu, drzwi wnętrzne do świątnicy najświętszej, i drzwi do domu, to jest do kościoła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Puszki też do kadzidła i kadzidlnice, i czasze, możdżerzyki z szczerego złota. I drzwi wyrył kościoła wnętrznego, to jest do świętego świętych, i drzwi kościelne zewnątrz złote. I tym sposobem dokończyła się wszytka robota, którą sprawił Salomon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nożyce do knotów, kropielnice, czasze i popielnice były z czystego złota. U wejścia do świątyni [zawiasy] bram wewnętrznych do Miejsca Najświętszego oraz bramy świątyni do głównej budowli były także złote.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nożyki, i kropielnice, i czasze, i popielnice, wszystkie były z czystego złota; w bramie świątyni odrzwia wewnętrzne miejsca najświętszego, a także drzwi główne przybytku były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noże, misy, czarki i popielnice były ze szczerego złota, a brama domu, jego wewnętrzne drzwi do Miejsca Najświętszego i drzwi Miejsca Świętego – złote.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noże, kropielnice, puchary i kadzielnice. Ze złota były również bramy świątynne, drzwi prowadzące do miejsca najświętszego oraz drzwi do środkowej części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noże, czasze, kropielnice i kadzielnice - wszystko ze szczerego złota; podobnie też podwoje [wiodące do] Świątyni, bramy wewnętrzne do miejsca Najświętszego i bramy do miejsca Świętego - wszystko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внутрішні золоті двері дому для святого святих, для дверей дому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nożyki do knotów, miednice, łyżki, ze szczerego złota kadzielnice, bramę Domu, drzwi wewnętrzne do Świętego Świętych oraz ze złota drzwi do Domu, czyli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gasidła, i czasze, i kielichy, i popielnice – ze szczerego złota; jak również wejście do domu, jego wewnętrzne drzwi do Miejsca Najświętszego i drzwi do domu świątyni – ze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gasidła, </w:t>
      </w:r>
      <w:r>
        <w:rPr>
          <w:rtl/>
        </w:rPr>
        <w:t>מְזַּמְרֹות</w:t>
      </w:r>
      <w:r>
        <w:rPr>
          <w:rtl w:val="0"/>
        </w:rPr>
        <w:t xml:space="preserve"> , zob. &lt;x&gt;300 52:18&lt;/x&gt;.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łyżki, ּ</w:t>
      </w:r>
      <w:r>
        <w:rPr>
          <w:rtl/>
        </w:rPr>
        <w:t>כַּפֹות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węglarki, </w:t>
      </w:r>
      <w:r>
        <w:rPr>
          <w:rtl/>
        </w:rPr>
        <w:t>מַחְּתֹות</w:t>
      </w:r>
      <w:r>
        <w:rPr>
          <w:rtl w:val="0"/>
        </w:rPr>
        <w:t xml:space="preserve"> (machtot), lub: żarniki.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pełnego, </w:t>
      </w:r>
      <w:r>
        <w:rPr>
          <w:rtl/>
        </w:rPr>
        <w:t>סָגּור</w:t>
      </w:r>
      <w:r>
        <w:rPr>
          <w:rtl w:val="0"/>
        </w:rPr>
        <w:t xml:space="preserve"> (sagur).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świętego świętych.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2024-04-27T17:25:31Z</dcterms:modified>
</cp:coreProperties>
</file>