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ono na dwunastu cielcach: trzy były zwrócone na północ, trzy zwrócone na zachód, trzy zwrócone na południe i trzy zwrócone na wschód, morze (spoczywało) na nich od góry, a wszystkie ich zady (skierowane były) do wewnątrz.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2024-04-28T08:09:00Z</dcterms:modified>
</cp:coreProperties>
</file>