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4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(Salomon) stanął przed ołtarzem JAHWE wobec całej społeczności Izraela i wzniósł swoje dłonie.*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stanął przed ołtarzem JAHWE wobec całej wspólnoty Izraela i podniósł swoje dłonie.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Salomon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stanął przed ołtarzem JAHWE, przed całym zgromadzeniem Izraela, i wyciągnął swoje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stanął Salomon przed ołtarzem Pańskim, przed wszystkiem zgromadzeniem Izraelskiem, i wyciągnął ręce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tedy przed ołtarzem PANSKIM przeciwko wszemu zgromadzeniu ludu Izraelskiego i rozciągnął ręce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stanął przed ołtarzem Pańskim wobec całego zgromadzenia izraelskiego i wyciągnął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stanął przed ołtarzem Pana wobec całego zgromadzenia izraelskiego i wyciągnął swoje dłonie.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stanął przed ołtarzem JAHWE, wobec całego zgromadzenia Izraela i wyciągnął swoje dłonie.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stanął przed ołtarzem JAHWE na czele całego zgromadzenia Izraela i wyciągnął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stanął Salomon przed ołtarzem Jahwe i wobec całego zgromadzenia Izraela wyciągnął swoje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став перед господним престолом перед всім збором Ізраїля і простягнув свої руки,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stanął przed ołtarzem WIEKUISTEGO, przed całym israelskiem zgromadzeniem oraz wyciągnął swoje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 przed ołtarzem JAHWE wobec całego zboru izraelskiego, po czym wyciągnął dłonie.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9:29&lt;/x&gt;; &lt;x&gt;110 8:54&lt;/x&gt;; &lt;x&gt;150 9:5&lt;/x&gt;; &lt;x&gt;220 11:13&lt;/x&gt;; &lt;x&gt;230 44:21&lt;/x&gt;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2024-04-29T20:51:42Z</dcterms:modified>
</cp:coreProperties>
</file>