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JAHWE, Boże Izraela, dotrzymaj swojemu słudze Dawidowi, mojemu ojcu, tego, co mu zapowiedziałeś, mówiąc: Nie zostanie ci odcięty przed moim obliczem mężczyzna,* który by zasiadał na tronie Izraela, jeśli tylko twoi synowie będą pilnować swojej drogi i postępować zgodnie z moim Prawem, tak jak ty postępowałeś przed moim obliczem.**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zostanie ci odcięty przed moim obliczem mężczyzna, </w:t>
      </w:r>
      <w:r>
        <w:rPr>
          <w:rtl/>
        </w:rPr>
        <w:t>מִּלְפָנַי אִיׁש לְָך לֹא־יִּכָרֵת</w:t>
      </w:r>
      <w:r>
        <w:rPr>
          <w:rtl w:val="0"/>
        </w:rPr>
        <w:t xml:space="preserve"> , idom: nie zabraknie ci męskiego potomka.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2024-04-29T22:05:09Z</dcterms:modified>
</cp:coreProperties>
</file>