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swoją obietnicę, którą złożyłeś swojemu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będzie potwierdzone twoje słowo, które wypowiedziałeś do swego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Panie, Boże Izraelski! niech będzie utwierdzone słowo twoje, któreś mówił do sługi twego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Izraelski, niech się utwierdzi mowa twoja, którąś powiedział słudze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Panie, Boże Izraela, niech się sprawdzi Twoje słowo, które dałeś Twemu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Panie, Boże Izraela, potwierdź swoją obietnicę, jaką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się spełni Twoja obietnica, którą złożyłeś swojemu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niech teraz Twoje słowo, które dałeś Twojemu słudze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teraz, o Jahwe, Boże Izraela, dopełni się słowo Twoje, któreś wyrzekł do sługi Twego,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же вірним виявиться твоє слово, яке Ти сказав твому рабові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Boże Israela, niech będzie utwierdzone Twe słowo, które mówiłeś do Twojego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spraw, żeby twoja obietnica, którą obiecałeś swemu słudze Dawidowi,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2024-04-29T22:31:37Z</dcterms:modified>
</cp:coreProperties>
</file>