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potwierdź swoje Słowo, które wypowiedziałeś do swojego sługi,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2024-04-29T18:56:13Z</dcterms:modified>
</cp:coreProperties>
</file>