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Ci ten wspaniały dom i 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Ci ten wspaniały dom, 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dom na mieszkanie dla ciebie i miejsce twojego zamieszkania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zbudował dom na mieszkanie tobie, o Panie! i miejsce, gdziebyś miał mieszkać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zbudował dom imieniowi jego, aby tam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wybudowałem dom na mieszkanie, miejsce przebywania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który postanowiłeś zamieszkać w mroku! Ja zbudowałem ci ten dom na przybytek, Siedzibę, abyś tu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zbudowałem dla Ciebie dom przebywania i miejsce Twego zamieszkania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wzniosłem dla Ciebie wspaniały dom, miejsce, gdzie możesz zamieszkać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zbudowałem Dom na mieszkanie dla Ciebie i miejsce, abyś w nim przebywał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збудував дім твому імені, освячений Тобі і готовий, щоб жити (в ньому)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zbudowałem Dom rezydencję dla Ciebie; stałe miejsce, gdzie miałbyś pozostawać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zbudowałem dla ciebie dom na wzniosłe miejsce pobytu i ustalone miejsce, byś w nim mieszkał po czas niezmierzony.”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2024-04-29T18:30:53Z</dcterms:modified>
</cp:coreProperties>
</file>