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wkrocz i osądź swoje sługi. Odpłać bezbożnemu, sprowadź mu na głowę jego drogę i oddaj sprawiedliwość sprawiedliwemu, traktując go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niebie, wkrocz i dokonaj sądu. Odpłać bezbożnemu, sprowadzając jego krzywdę na niego samego, i obroń sprawiedliwego, traktując go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racz działać i osądź swoje sługi; potępiaj niegodziwego, sprowadzając mu na głowę jego czyny, a usprawiedliwiaj sprawiedliwego, oddając mu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rozeznaj i rozsądź sług twoich, potępiając niezbożnego, a obracając drogę jego na głowę jego, i usprawiedliwiając sprawiedliwego, a oddawając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 i uczynisz sąd sług twoich, tak żebyś oddał nieprawemu drogę jego na własną głowę a żebyś się zemścił sprawiedliwego, oddawając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racz działać - rozsądź między Twymi sługami, złego skazując na karę, aby na jego głowę [spadła odpowiedzialność] za jego postępowanie, a sprawiedliwego uznając niewinnym za jego uczciwość.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z niebios tę przysięgę i uczyń, jak to jest powiedziane, oddaj sprawiedliwość sługom swoim, niechaj czyn grzesznika spadnie na jego głowę, niewinny zaś otrzyma zadośćuczynienie, aby mu zostało oddane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nieba, rozeznaj i osądź swoje sługi, aby odpłacić nieprawemu, aby spadła na niego odpowiedzialność za jego postępowanie, i aby sprawiedliwy został usprawiedliwiony, aby oddana mu została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działaj i osądź swoje sługi. Winnemu wymierz karę, niech poniesie skutki swego postępowania, niewinnego zaś uwolnij od zarzutów, stwierdzając jego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zechciej wysłuchać z nieba i racz rozsądzić pomiędzy sługami Twymi; potęp bezbożnego oddając mu według postępowania jego, a uniewinnij sprawiedliwego osądzając go według uczciwości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зробиш і судитимеш твоїм рабам, щоб віддати беззаконному і віддати за його дорогами на його голову, щоб пімстити праведного, віддати йому за його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rozeznaj i rozsądź Twoje sługi, odpłacając niegodziwemu, zostawiając jego drogę na jego głowie, a przyznając rację prawemu w tej sprawie i odpłacając mu według jego sprawiedliwości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działaj, i osądź swoich sług, aby odpłacić niegodziwemu przez włożenie jego postępowania na jego własną głowę, a prawego uznaj za prawego przez oddanie mu stosownie do jego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2024-04-29T21:38:23Z</dcterms:modified>
</cp:coreProperties>
</file>