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z niebios i odpuść grzech Twojego ludu Izraela, i sprowadź ich z powrotem do ziemi, którą dałeś im i 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2024-04-29T19:40:15Z</dcterms:modified>
</cp:coreProperties>
</file>