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swoimi wrogami, drogą, którą ich poślesz, i będą modlić się do Ciebie zwróceni w stronę miasta, które wybrałeś, i 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8:44-45&lt;/x&gt;; &lt;x&gt;140 12:1-8&lt;/x&gt;; &lt;x&gt;140 13:14-15&lt;/x&gt;; &lt;x&gt;140 14:11&lt;/x&gt;; &lt;x&gt;140 18:31&lt;/x&gt;; &lt;x&gt;140 20:523&lt;/x&gt;; &lt;x&gt;140 25:7-11&lt;/x&gt;; &lt;x&gt;140 32:20-22&lt;/x&gt;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2024-04-29T17:37:05Z</dcterms:modified>
</cp:coreProperties>
</file>