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– gdyż nie ma człowieka, który by nie zgrzeszył* – i rozgniewasz się na nich, i wydasz ich wobec wroga, i uprowadzą ich jako niewolników do ziemi dalekiej czy bliskiej,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— gdyż nie ma człowieka, który by nie zgrzeszył — i rozgniewasz się na nich, wydasz ich wrogowi, który uprowadzi ich w niewolę do ziemi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zgrzeszą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— bo nie ma człowieka, który by nie zgrzeszył — i rozgniewasz się na nich, i poddasz ich wrogowi, który uprowadzi ich w niewolę do ziemi dalekiej lub bliskiej;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zgrzeszyli przeciwko tobie, (bo nie masz człowieka coby nie grzeszył) a rozgniewawszy się na nich, podałbyś ich pod moc nieprzyjacielowi, któryby ich pojmawszy zawiódł ich w niewolę do ziemi dalekiej, albo bliskiej;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zgrzeszyli przeciw tobie (boć nie masz człowieka, który by nie grzeszył), a rozgniewałbyś się na nie, a podałbyś je nieprzyjaciołom i zawiedliby je w niewolą do ziemie dalekiej albo więc która jest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zgrzeszyli przeciw Tobie - bo nie ma człowieka, który by nie grzeszył - a Ty za to będziesz na nich zagniewany i dlatego oddasz ich w moc wroga, wskutek czego zaborcy uprowadzą ich do ziemi dalekiej czy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zgrzeszyli przeciwko tobie - gdyż nie ma człowieka, który by nie zgrzeszył - i Ty, rozgniewawszy się na nich, wydałbyś ich w ręce nieprzyjaciela i uprowadziliby ich zaborcy jako jeńców do ziemi dalekiej czy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zgrzeszą przeciwko Tobie – gdyż nie ma człowieka, który by nie grzeszył – a Ty rozgniewasz się na nich i wydasz ich nieprzyjacielowi, który uprowadzi ich jako swoich niewolników do ziemi dalekiej czy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zgrzeszą przeciwko Tobie, gdyż nikt nie jest wolny od grzechu, a Ty rozgniewasz się na nich i wydasz ich w ręce nieprzyjaciół, którzy wezmą ich w niewolę i przesiedlą do dalekiego lub bliskiego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zgrzeszą przeciw Tobie - bo przecież nie ma człowieka, który by nie grzeszył - a Ty rozgniewawszy się na nich wydasz ich w ręce wrogów, którzy pojmanych uprowadzą w niewolę do ziemi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згрішать проти Тебе, [бо немає чоловіка, який не згрішить,] і побєш їх і видаси їх перед лицем ворогів і поведуть їх в полон ті, що полонять, до землі ворогів, до землі далеко чи близько,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zgrzeszyli przeciw Tobie, bo nie ma człowieka, który nie zgrzeszył, więc rozgniewawszy się na nich, poddasz ich pod moc wroga, który ich pojmie i zaprowadzi w niewolę do dalekiej, czy bliskiej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zgrzeszą przeciwko tobie (bo nie ma człowieka, który nie grzeszy), a ty się na nich rozsierdzisz i wydasz ich nieprzyjacielowi, a ich zdobywcy uprowadzą ich do ziemi dalekiej lub bliskiej,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20:9&lt;/x&gt;; &lt;x&gt;250 7:20&lt;/x&gt;; &lt;x&gt;520 3:23&lt;/x&gt;; &lt;x&gt;660 3:2&lt;/x&gt;; &lt;x&gt;110 9:1-9&lt;/x&gt;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2024-04-29T18:21:56Z</dcterms:modified>
</cp:coreProperties>
</file>