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niebios, z miejsca Twojego przebywania, ich modlitwy i ich błagań, i dokonaj ich sądu, i odpuść swojemu ludowi to, czym zgrzeszyli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nieba, z miejsca, gdzie przebywasz, ich modlitwy i błagania — i weź ich w obronę. Odpuść swojemu ludowi to, czym zgrzeszyli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nieba, z miejsca swojego zamieszkania, ich modlitwy i ich błagania, broń ich sprawy i przebacz swemu ludowi, który zgrzeszył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z nieba, z miejsca mieszkania twego, modlitwę ich i prośbę ich, a wykonaj sąd ich, i odpuść ludowi twemu, który tobie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nieba, to jest z mocnego mieszkania twego, prośby ich, a uczyń sąd i odpuść ludowi twemu, chocia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niebios, z miejsca Twego przebywania, ich modlitwę oraz błagania i wymierz im sprawiedliwość. Przebacz łaskawie ludowi Twojemu to, w czym zgrzeszył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niebios, z miejsca, gdzie mieszkasz, ich modlitwy i ich błagania i uznać ich prawo, i odpuścić twemu ludowi to, czym zgrzeszyli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niebios, z miejsca Twego zamieszkania, ich modlitwy i ich błagania i wymierz im sprawiedliwość, i przebacz Twemu ludowi, który zgrzeszył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nieba, z miejsca Twego przebywania, ich modlitwy i okaż im sprawiedliwość. Przebacz swojemu ludowi, który zgrzeszył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wtedy wysłuchać z nieba, z miejsca, które zamieszkujesz, modlitwę ich i błaganie. Oddaj im sprawiedliwość i zechciej przebaczyć ludowi Twemu, który zgrzeszył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почуєш з неба з твого готового помешкання їхню молитву і їхнє благання і зробиш суд і будеш милосердний з народом, що згрішив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niebios, z miejsca Twojego zamieszkania, ich modlitwę oraz ich prośbę; wykonaj to, co jest właściwe, i odpuść Twojemu ludowi, który Ci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z twego ustalonego miejsca zamieszkania, ich modlitwę oraz ich prośby o łaskę i dokonaj sądu na ich rzecz, i przebacz swemu ludowi, który zgrzeszył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2024-04-29T17:36:26Z</dcterms:modified>
</cp:coreProperties>
</file>