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mój, proszę,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proszę Cię,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o Boże, proszę, niech twoje oczy będą otwarte i niech twoje uszy będą uważne na modlitwę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zaniesioną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o Boże! proszę, niech będą oczy twoje otworzone, i uszy twoje nakłonione ku modlitwie, uczynionej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jest Bóg mój. Niechaj, proszę, będą otwarte oczy twe, a uszy twe niech będą gotowe ku słuchaniu modlitwy, która się dzieje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mój, niechże oczy Twe będą otwarte, a uszy Twe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teraz, Boże mój, będą oczy twoje otwarte, a uszy twoje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Boże, niech będą, proszę, Twe oczy otwarte, a Twoje uszy wrażliwe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mój Boże, niech Twoje oczy będą otwarte, a uszy zasłuchane w modlitwę, jaka wznosi się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proszę, Boże mój, niech oczy Twe będą otwarte, a uszy Twe czułe na modlitwę zanoszoną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Господи, хай же будуть відкриті твої очі і твої уха хай почують благання (з)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Boże, proszę, niech Twoje oczy będą otwarte i Twoje uszy uważne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więc, Boże mój, niech twoje oczy będą otwarte, a twoje uszy niech zwracają uwagę na modlitwę w związku z 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2024-04-29T23:34:52Z</dcterms:modified>
</cp:coreProperties>
</file>