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wyrusz, JAHWE, Boże, do miejsca swojego odpoczynku, Ty i skrzynia Twojej mocy! Twoi kapłani, JAHWE, Boże, niech przyodzieją zbawienie, a Twoi pobożni niech nacieszą się dobrem!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2024-04-29T20:22:20Z</dcterms:modified>
</cp:coreProperties>
</file>