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się od Twojego pomazańca,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dowody łaski okazanej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Boże, nie odwracaj oblicza od swojego pomazańca; pamiętaj o miłosierdziu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 Boże! nie odwracaj oblicza od pomazańca twego; pamiętaj na miłosierdzie obiecane Dawidowi,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odwracaj oblicza Pomazańca twego: pamiętaj na miłosierdzia Dawida, sługi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nie odwracaj oblicza od Twego pomazańca, pamiętaj o Twej dobroci wobec Twego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Boże, nie odwracaj się od pomazańca swego, Pomnij na łaski okazane Dawidowi, twemu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swego pomazańca, pamiętaj o łaskach względem Dawida, 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odrzucaj swego pomazańca! Pamiętaj o łaskach, których udzieliłeś swemu słudze,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Boże, nie odwracaj oblicza od pomazańca Twego, pamiętaj o łaskach [przyrzeczonych] Dawidowi, słudze Twemu!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Боже, не відверни лиця твого помазанника, згадай щедрості Давида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Boże! Nie odwracaj oblicza Twojego pomazańca; pamiętaj o miłosierdziu względem Dawida,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nie odtrącaj oblicza swego pomazańca. Pomnij na przejawy lojalnej życzliwości wobec Dawida, twego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2024-04-29T19:21:06Z</dcterms:modified>
</cp:coreProperties>
</file>