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wśród wszystkich plemion Izraela innego miasta, w którym miałaby stanąć świątynia dla przebywania w niej mojego imienia. Nie wybrałem też innego człowieka, który by miał zostać księciem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z ziemi Egiptu, nie wybrałem żadnego miasta spośród wszystkich pokoleń Izraela, aby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dom, gdzie przebywałoby moje imię, ani nie wybrałem żadnego mężczyzny, który byłby władcą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 Egipskiej, nie obrałem miasta ze wszystkich pokoleń Izraelskich ku zbudowaniu domu, gdzieby przebywało imię moje, anim obrał męża, któryby był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ziemie Egipskiej, nie obrałem miasta ze wszech pokoleni Izraelskich, aby w nim zbudowano dom imieniowi memu, anim obrał żadnego innego męża, aby był wodzem ludu mego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 z ziemi egipskiej, nie wybrałem ze wszystkich pokoleń Izraela żadnego miasta celem wybudowania [w nim] domu, by imię moje w nim przebywało, i nie obrałem męża, aby był władcą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izraelskich żadnego miasta, aby w nim wybudowano przybytek na mieszkanie dla imienia mojego, i nie wybrałem żadnego męża, aby był księciem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sobie żadnego miasta spośród wszystkich plemion Izraela, żeby zbudować dom, aby przebywało tam Moje imię, i nie wybrałem człowieka, by był wodzem nad Moim ludem,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 z Egiptu, nie wybrałem sobie żadnego miasta spośród wszystkich plemion Izraela, aby wybudować w nim dom dla mojego imienia. Nie wybrałem też nikogo, aby uczynić go wodzem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to wyprowadziłem lud mój z ziemi egipskiej, nie wybrałem spośród wszystkich pokoleń izraelskich miasta, aby w nim zbudowano Dom, gdzie by przebywało Imię moje, ani też nie obrałem męża, który byłby wodzem mego ludu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з єгипетскої землі, Я не вибрав міста з усіх племен Ізраїля, щоб збудувати дім, щоб там було моє імя, і Я не вибрав чоловіка, щоб був за вождя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którego wyprowadziłem mój lud z ziemi Micraimu, nie wybrałem miasta we wszystkich pokoleniach israelskich do zbudowania Domu, gdzie by przebywało Moje Imię, ani też nie wybrałem męża, który byłby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mój lud z ziemi egipskiej, nie wybrałem żadnego miasta spośród wszystkich plemion izraelskich, by zbudować w nim dom, aby tam było moje imię, nie wybrałem też żadnego męża. by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2024-04-29T21:42:35Z</dcterms:modified>
</cp:coreProperties>
</file>