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spośród wszystkich plemion Izraela innego miasta, by w nim zbudować dom dla przebywania mojego imienia, ani nie wybrałem innego człowieka, by był księciem* nad moim ludem Izraelem,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(nagid).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2024-04-29T19:11:50Z</dcterms:modified>
</cp:coreProperties>
</file>