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Salomon ukończył dom JAHWE oraz dom królewski i powiodło mu się wykonanie wszystkiego, co przyszło Salomonowi na serce, by wykonać w domu JAHWE i we własnym domu,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2024-05-07T23:36:37Z</dcterms:modified>
</cp:coreProperties>
</file>