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utwierdzę tron twojego panowania, tak jak to potwierdziłem przymierzem* Dawidowi, twojemu ojcu, gdy powiedziałem: Nie zostanie ci odcięty mężczyzna,** który by panował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potwierdziłem przymierzem, ּ</w:t>
      </w:r>
      <w:r>
        <w:rPr>
          <w:rtl/>
        </w:rPr>
        <w:t>כָרַּתִי</w:t>
      </w:r>
      <w:r>
        <w:rPr>
          <w:rtl w:val="0"/>
        </w:rPr>
        <w:t xml:space="preserve"> , w &lt;x&gt;110 9:5&lt;/x&gt;: obiecałem, ּ</w:t>
      </w:r>
      <w:r>
        <w:rPr>
          <w:rtl/>
        </w:rPr>
        <w:t>דִּבַרְּתִי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zostanie ci odcięty mężczyzna, </w:t>
      </w:r>
      <w:r>
        <w:rPr>
          <w:rtl/>
        </w:rPr>
        <w:t>יִּכָרֵת לְָך אִיׁש לֹא־</w:t>
      </w:r>
      <w:r>
        <w:rPr>
          <w:rtl w:val="0"/>
        </w:rPr>
        <w:t xml:space="preserve"> , idiom: nie zabraknie ci męskiego potomka.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2024-05-08T02:55:06Z</dcterms:modified>
</cp:coreProperties>
</file>