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Dawida, swojego ojca, (Salomon) ustanowił też grupy kapłańskie* ** do ich służby oraz Lewitów do ich obowiązków, do wielbienia i służenia przy kapłanach, zgodnie z rozkładem na każdy dzień, a także odźwiernych według ich grup dla każdej bramy, taki bowiem był nakaz Dawida, męża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 kapłańskie, </w:t>
      </w:r>
      <w:r>
        <w:rPr>
          <w:rtl/>
        </w:rPr>
        <w:t>מַחְלְקֹות הַּכֹהֲנִים</w:t>
      </w:r>
      <w:r>
        <w:rPr>
          <w:rtl w:val="0"/>
        </w:rPr>
        <w:t xml:space="preserve"> , τὰς διαιρέσεις τῶν ἱερέων.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1Krl 23-27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2024-05-05T21:46:46Z</dcterms:modified>
</cp:coreProperties>
</file>