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8"/>
        <w:gridCol w:w="1442"/>
        <w:gridCol w:w="64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lud pozostały z Chetytów i Amorytów, i Peryzytów, i Chiwitów, i Jebuzytów, którzy nie są z Izraela,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2024-05-06T03:00:33Z</dcterms:modified>
</cp:coreProperties>
</file>