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 Wszystkie te sprzęty zabrał ze sobą Szeszbasar, gdy wyprowadzał wygnańców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złotych i srebrnych — pięć tysięcy czterysta. Wszystko to zabrał Szeszbassar, gdy lud powrócił z niewoli,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naczynia złotego i srebrnego pięć tysięcy i cztery sta; wszystko to wyniósł Sesbasar, gdy się prowadził lud z niewoli, z Babilonu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naczynia złotego i srebrnego pięć tysięcy i czterzy sta; wszytko wziął Sassabasar z temi, którzy wyszli z przeprowadzenia Babilońskiego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sprzętów złotych i srebrnych - pięć tysięcy czterysta. To wszystko przyniósł Szeszbassar, gdy przyprowadził wygnańców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 złotych i srebrnych pięć tysięcy czterysta. Wszystko to wywiózł Szeszbassar, gdy wyprowadzał wygnańców z Babilonii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naczyń, złotych i srebrnych, było pięć tysięcy czterysta. Szeszbassar wszystko to przyniósł, gdy wygnańcy przybyli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To wszystko zabrał Szeszbassar, wracając razem z innymi wygnańcami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ze złota i srebra było razem pięć tysięcy czterysta. Wszystko to zabrał z sobą Szeszbaccar, gdy wygnańcy powracali z Babilonii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Всього золотого і сріблого посуду - пять тисяч чотириста, все, що ішло з Сасавассаром з переселення з Вавилону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czterysta wszystkich przyborów srebrnych i złotych. To wszystko wyniósł Szeszbassar, gdy wyprowadzał lud z niewoli w Babelu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Wszystko to zabrał Szeszbaccar, gdy wyprowadzał wygnańców z Babilonu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2024-04-19T20:17:14Z</dcterms:modified>
</cp:coreProperties>
</file>