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się zachował, z każdego miejsca, w którym przebywa tam (jako obcy przybysz), niech wesprą ludzie tego miejsca srebrem i złotem, mieniem i bydłem oraz dobrowolnym darem dla domu Bożego, który jest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2024-03-28T17:44:34Z</dcterms:modified>
</cp:coreProperties>
</file>