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Ezdrasz powstał i zaprzysiągł przywódców kapłańskich, Lewitów i całego Izraela, że postąpią według tego słowa – i przysięgli.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2024-05-03T12:46:13Z</dcterms:modified>
</cp:coreProperties>
</file>