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wszyscy mężczyźni z Judei i Beniamina w Jerozolimie, w ciągu trzech dni, a było to w miesiącu dziewiątym, w dwudziestym dniu tego miesiąca.* I usiadł cały lud na placu domu Bożego, drżąc z powodu tej sprawy i z powodu deszczów.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Kislew (grudzień).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2024-05-03T05:04:38Z</dcterms:modified>
</cp:coreProperties>
</file>