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6"/>
        <w:gridCol w:w="2160"/>
        <w:gridCol w:w="2621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2024-05-02T20:16:12Z</dcterms:modified>
</cp:coreProperties>
</file>