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1"/>
        <w:gridCol w:w="337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Jerycha trzystu czterdziestu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z Jerycha trzystu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Jerycha —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Jerechowych trzy sta czterdzieści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Jerycho, trzy sta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-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Jerycha - trzystu czterdziestu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Jerycha - 345,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Єріхона - триста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trzystu czterdziestu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2024-05-02T19:13:29Z</dcterms:modified>
</cp:coreProperties>
</file>