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Hasofereta, synów Perudy,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2024-05-02T17:43:40Z</dcterms:modified>
</cp:coreProperties>
</file>