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Rechuma, kanclerza, i Szimszaja, sekretarza, oraz do pozostałych ich towarzyszy, którzy mieszkają w Samarii i innych (miastach) Zarzecza: Pozdrowienia!* Otóż: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Pokój wam! (2)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2024-05-04T14:14:22Z</dcterms:modified>
</cp:coreProperties>
</file>