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Jochanan, syn Hakatana, a z nim stu 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2024-04-28T07:12:23Z</dcterms:modified>
</cp:coreProperties>
</file>