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niewolników (świątynnych), których oddał Dawid i książęta do posług Lewitom, dwustu dwudziestu niewolników; wszyscy oni byli naznaczeni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spośród sług świątynnych,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Dawid oraz książęta przekazali do posług Lewitom, przybyło dwustu dwudziestu ludzi wskazanych po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Netinitów, których Dawid i naczelnicy ustanowili do posługiwania Lewitom — dwieście dwadzieścia Netinitów. Ci wszyscy zostali imiennie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był postanowił Dawid i przedniejsi ku posłudze Lewitów, Netynejczyków dwieście i dwadzieścia; ci wszyscy z imienia mianowani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Natynejczyków, które był dał Dawid i książęta na posługi Lewitom, Natynejczyków dwie ście dwadzieścia. Wszyscy ci imiony swemi byli mianowani.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niewolników świątynnych, których Dawid i książęta dali na posługę lewitom, osób dwieście dwadzieścia. Wszyscy oni zostali spisani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 niewolników świątynnych, których Dawid i książęta oddali na posługi Lewitom, dwustu dwudziestu niewolników; wszyscy oni byli podani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sług świątynnych, których Dawid i książęta oddali do posługi lewitom, było dwieście dwadzieścia sług; wszyscy oni zostali zapisani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dwieście dwadzieścia osób spośród sług świątyni, których Dawid i dostojnicy przeznaczyli do pomocy lewitom. Oni też zostali imiennie wpisani na listę.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spośród niewolników Świątyni, których Dawid i książęta przydzielili do posług lewitom - dwustu dwudziestu sług Świątyni. Wszyscy oni byli [do tego zadania] wyznaczeni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натінімів, яких дав Давид і володарі на служіння левітам, натінімів - двісті двадцять. Всі зібралися за іменами.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Netynejczyków, których do posługi Lewitom zatrudnił Dawid oraz przedniejsi. Netynejczyków było dwustu dwudziestu. Ci wszyscy wyznaczeni byli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netynejczyków, których Dawid i książęta oddali na służbę Lewitom, dwustu dwudziestu netynejczyków, z których wszyscy byli wyszczególnieni imiennie.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2024-04-27T23:34:21Z</dcterms:modified>
</cp:coreProperties>
</file>