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ogłosiłem post,* tam nad rzeką Ahawa, abyśmy ukorzyli się przed obliczem naszego Boga i wyszukali u Niego prostej drogi dla siebie, dla naszych dzieci i dla całego naszego dobytku.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tam, nad rzeką Ahawa, ogłosiłem post. Chciałem, abyśmy ukorzyli się przed naszym Bogiem i w modlitwie prosili Go o bezpieczną drogę dla siebie, dla naszych rodzin i dla 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tam, nad rzeką Achawa, ogłosiłem post, abyśmy ukorzyli się przed naszym Bogiem i abyśmy uprosili u niego szczęśliwą drogę dla nas, naszych dzieci i 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tam zapowiedział post u rzeki Achawy, abyśmy się dręczyli przed Bogiem naszym, a szukali od niego drogi prostej sobie, i dziatkom naszym, i wszystkiej majętności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zapowiedziałem tam post u rzeki Ahawa, abyśmy się dręczyli przed Panem Bogiem naszym a prosili od niego drogi prostej sobie i synom naszym, i wszytkiej majętności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- nad rzeką Ahawą - ogłosiłem post, byśmy się umartwili przed Bogiem naszym celem uproszenia od Niego szczęśliwej drogi dla nas, dla dzieci naszych i dla całego dobytku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zarządziłem tam nad rzeką Ahawa post, abyśmy się ukorzyli przed naszym Bogiem i wyprosili u niego szczęśliwą drogę dla siebie, dla naszych rodzin i dla 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Ogłosiłem tam post nad rzeką Ahawą, aby ukorzyć się przed naszym Bogiem i wyprosić u Niego pomyślną drogę dla nas, dla naszych dzieci i całego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zarządziłem tam post nad rzeką Achawą, abyśmy się ukorzyli przed naszym Bogiem i uprosili u Niego szczęśliwą drogę dla nas, naszych dzieci i 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nad rzeką Achawa ogłosiłem post, aby ukorzyć się przed naszym Bogiem i aby uprosić u Niego szczęśliwą podróż dla nas, naszych dzieci i dla naszego całego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заповів піст там при ріці Ауї, щоб впокоритися перед нашим Богом, просити в нього щасливої дороги для нас і наших дітей і всієї нашої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nad rzeką Ahawa, zapowiedziałem tam post, abyśmy się gnębili przed naszym Bogiem i od Niego szukali prostej drogi dla nas, naszych dzieci i 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 nad rzeką Ahawą ogłosiłem post, abyśmy się ukorzyli przed naszym Bogiem, byśmy szukali u niego właściwej drogi dla nas i dla naszych maleństw, i dla całego naszego dobytku.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9:1&lt;/x&gt;; &lt;x&gt;190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2024-04-28T11:55:09Z</dcterms:modified>
</cp:coreProperties>
</file>