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wstydziłem się prosić króla o wojsko i jezdnych,* aby nas w drodze bronili przed wrogiem, ponieważ powiedzieliśmy królowi: Ręka naszego Boga jest nad wszystkimi, którzy Go szukają, ku ich powodzeniu, a Jego moc i Jego gniew** jest nad tymi, którzy Go porzucają.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moc i Jego gniew, </w:t>
      </w:r>
      <w:r>
        <w:rPr>
          <w:rtl/>
        </w:rPr>
        <w:t>וְעֻּזֹו וְאַּפֹו</w:t>
      </w:r>
      <w:r>
        <w:rPr>
          <w:rtl w:val="0"/>
        </w:rPr>
        <w:t xml:space="preserve"> , hend.: srogi gniew.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2024-04-27T17:53:48Z</dcterms:modified>
</cp:coreProperties>
</file>