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złotych pucharów* wartości tysiąca darejków,** i dwa naczynia z błyszczącej pięknie miedzi, cennej jak złoto,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puchar, ּ</w:t>
      </w:r>
      <w:r>
        <w:rPr>
          <w:rtl/>
        </w:rPr>
        <w:t>כְפֹור</w:t>
      </w:r>
      <w:r>
        <w:rPr>
          <w:rtl w:val="0"/>
        </w:rPr>
        <w:t xml:space="preserve"> (kefor), lub: czara, misa.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8,5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2024-04-27T15:59:58Z</dcterms:modified>
</cp:coreProperties>
</file>